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>08 апреля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Резолютивная </w:t>
      </w:r>
      <w:r>
        <w:rPr>
          <w:rFonts w:ascii="Times New Roman" w:eastAsia="Times New Roman" w:hAnsi="Times New Roman" w:cs="Times New Roman"/>
        </w:rPr>
        <w:t>часть постановления объявлена 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Мотивирова</w:t>
      </w:r>
      <w:r>
        <w:rPr>
          <w:rFonts w:ascii="Times New Roman" w:eastAsia="Times New Roman" w:hAnsi="Times New Roman" w:cs="Times New Roman"/>
        </w:rPr>
        <w:t>нное постановление составлено 08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 xml:space="preserve">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</w:t>
      </w:r>
      <w:r>
        <w:rPr>
          <w:rFonts w:ascii="Times New Roman" w:eastAsia="Times New Roman" w:hAnsi="Times New Roman" w:cs="Times New Roman"/>
        </w:rPr>
        <w:t>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Черепановой Р.С.</w:t>
      </w:r>
      <w:r>
        <w:rPr>
          <w:rFonts w:ascii="Times New Roman" w:eastAsia="Times New Roman" w:hAnsi="Times New Roman" w:cs="Times New Roman"/>
        </w:rPr>
        <w:t xml:space="preserve">, потерпевшей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Э.М.,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тративном правонарушении №5-465-2803/2024</w:t>
      </w:r>
      <w:r>
        <w:rPr>
          <w:rFonts w:ascii="Times New Roman" w:eastAsia="Times New Roman" w:hAnsi="Times New Roman" w:cs="Times New Roman"/>
        </w:rPr>
        <w:t>, воз</w:t>
      </w:r>
      <w:r>
        <w:rPr>
          <w:rFonts w:ascii="Times New Roman" w:eastAsia="Times New Roman" w:hAnsi="Times New Roman" w:cs="Times New Roman"/>
        </w:rPr>
        <w:t>бужденное по ст.6.1.1 Кодекса Российской Федерации об административных правонарушениях (далее-КоАП РФ)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  <w:b/>
          <w:bCs/>
        </w:rPr>
        <w:t xml:space="preserve">Черепановой </w:t>
      </w:r>
      <w:r>
        <w:rPr>
          <w:rFonts w:ascii="Times New Roman" w:eastAsia="Times New Roman" w:hAnsi="Times New Roman" w:cs="Times New Roman"/>
          <w:b/>
          <w:bCs/>
        </w:rPr>
        <w:t>Руфы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Сакарьевны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4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работающей </w:t>
      </w:r>
      <w:r>
        <w:rPr>
          <w:rFonts w:ascii="Times New Roman" w:eastAsia="Times New Roman" w:hAnsi="Times New Roman" w:cs="Times New Roman"/>
        </w:rPr>
        <w:t xml:space="preserve">в ООО «Квартал» бухгалтером,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14.04.2023 в 09 час. 30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Черепанова </w:t>
      </w:r>
      <w:r>
        <w:rPr>
          <w:rFonts w:ascii="Times New Roman" w:eastAsia="Times New Roman" w:hAnsi="Times New Roman" w:cs="Times New Roman"/>
        </w:rPr>
        <w:t>Руфа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Сакарьевна</w:t>
      </w:r>
      <w:r>
        <w:rPr>
          <w:rFonts w:ascii="Times New Roman" w:eastAsia="Times New Roman" w:hAnsi="Times New Roman" w:cs="Times New Roman"/>
        </w:rPr>
        <w:t xml:space="preserve">, находясь </w:t>
      </w:r>
      <w:r>
        <w:rPr>
          <w:rFonts w:ascii="Times New Roman" w:eastAsia="Times New Roman" w:hAnsi="Times New Roman" w:cs="Times New Roman"/>
        </w:rPr>
        <w:t>в помещении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офиса</w:t>
      </w:r>
      <w:r>
        <w:rPr>
          <w:rFonts w:ascii="Times New Roman" w:eastAsia="Times New Roman" w:hAnsi="Times New Roman" w:cs="Times New Roman"/>
        </w:rPr>
        <w:t xml:space="preserve"> ООО «Квартал»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42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 ходе ссоры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Элиной </w:t>
      </w:r>
      <w:r>
        <w:rPr>
          <w:rFonts w:ascii="Times New Roman" w:eastAsia="Times New Roman" w:hAnsi="Times New Roman" w:cs="Times New Roman"/>
        </w:rPr>
        <w:t>Марселевной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возникшей на почве </w:t>
      </w:r>
      <w:r>
        <w:rPr>
          <w:rFonts w:ascii="Times New Roman" w:eastAsia="Times New Roman" w:hAnsi="Times New Roman" w:cs="Times New Roman"/>
        </w:rPr>
        <w:t>личных неприязненных отношений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напротив последней, умышленно </w:t>
      </w:r>
      <w:r>
        <w:rPr>
          <w:rFonts w:ascii="Times New Roman" w:eastAsia="Times New Roman" w:hAnsi="Times New Roman" w:cs="Times New Roman"/>
        </w:rPr>
        <w:t xml:space="preserve">с силой толкнула </w:t>
      </w:r>
      <w:r>
        <w:rPr>
          <w:rFonts w:ascii="Times New Roman" w:eastAsia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отчего Гайсина Э.М. ударилась </w:t>
      </w:r>
      <w:r>
        <w:rPr>
          <w:rFonts w:ascii="Times New Roman" w:eastAsia="Times New Roman" w:hAnsi="Times New Roman" w:cs="Times New Roman"/>
        </w:rPr>
        <w:t>спиной в области лопаток</w:t>
      </w:r>
      <w:r>
        <w:rPr>
          <w:rFonts w:ascii="Times New Roman" w:eastAsia="Times New Roman" w:hAnsi="Times New Roman" w:cs="Times New Roman"/>
        </w:rPr>
        <w:t xml:space="preserve"> и затылочной частью головы о позади стоящий шкаф. О</w:t>
      </w:r>
      <w:r>
        <w:rPr>
          <w:rFonts w:ascii="Times New Roman" w:eastAsia="Times New Roman" w:hAnsi="Times New Roman" w:cs="Times New Roman"/>
        </w:rPr>
        <w:t xml:space="preserve">т действий </w:t>
      </w:r>
      <w:r>
        <w:rPr>
          <w:rFonts w:ascii="Times New Roman" w:eastAsia="Times New Roman" w:hAnsi="Times New Roman" w:cs="Times New Roman"/>
        </w:rPr>
        <w:t>Черепановой Р.С. потерпевшая Гайсина Э.М. испытала физическую боль и получила телесные повреждения в виде кровоподтеков затылочной области (1), проекции тела право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лопатки (1)</w:t>
      </w:r>
      <w:r>
        <w:rPr>
          <w:rFonts w:ascii="Times New Roman" w:eastAsia="Times New Roman" w:hAnsi="Times New Roman" w:cs="Times New Roman"/>
        </w:rPr>
        <w:t>, которые не причинили вреда здоровью,</w:t>
      </w:r>
      <w:r>
        <w:rPr>
          <w:rFonts w:ascii="Times New Roman" w:eastAsia="Times New Roman" w:hAnsi="Times New Roman" w:cs="Times New Roman"/>
        </w:rPr>
        <w:t xml:space="preserve"> совершив в отношении потерпевшей </w:t>
      </w:r>
      <w:r>
        <w:rPr>
          <w:rFonts w:ascii="Times New Roman" w:eastAsia="Times New Roman" w:hAnsi="Times New Roman" w:cs="Times New Roman"/>
        </w:rPr>
        <w:t>иные насильственные действия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Черепанова Р.С. суду пояснила, что в апреле 2023 </w:t>
      </w:r>
      <w:r>
        <w:rPr>
          <w:rFonts w:ascii="Times New Roman" w:eastAsia="Times New Roman" w:hAnsi="Times New Roman" w:cs="Times New Roman"/>
        </w:rPr>
        <w:t xml:space="preserve">года она </w:t>
      </w:r>
      <w:r>
        <w:rPr>
          <w:rFonts w:ascii="Times New Roman" w:eastAsia="Times New Roman" w:hAnsi="Times New Roman" w:cs="Times New Roman"/>
        </w:rPr>
        <w:t xml:space="preserve">работала в должности бухгалтера ООО «Квартал», её рабочее место находилось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ул.Энгельса</w:t>
      </w:r>
      <w:r>
        <w:rPr>
          <w:rFonts w:ascii="Times New Roman" w:eastAsia="Times New Roman" w:hAnsi="Times New Roman" w:cs="Times New Roman"/>
        </w:rPr>
        <w:t xml:space="preserve"> д.23. С ней в кабинете работали Гайсина и Пискунова. 14.04.2023 она около 09 час. </w:t>
      </w:r>
      <w:r>
        <w:rPr>
          <w:rFonts w:ascii="Times New Roman" w:eastAsia="Times New Roman" w:hAnsi="Times New Roman" w:cs="Times New Roman"/>
        </w:rPr>
        <w:t xml:space="preserve">она </w:t>
      </w:r>
      <w:r>
        <w:rPr>
          <w:rFonts w:ascii="Times New Roman" w:eastAsia="Times New Roman" w:hAnsi="Times New Roman" w:cs="Times New Roman"/>
        </w:rPr>
        <w:t xml:space="preserve">пришла на работу и открыла окно для проветривания кабинета.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и Пискуновой не было в кабинете. Затем </w:t>
      </w:r>
      <w:r>
        <w:rPr>
          <w:rFonts w:ascii="Times New Roman" w:eastAsia="Times New Roman" w:hAnsi="Times New Roman" w:cs="Times New Roman"/>
        </w:rPr>
        <w:t xml:space="preserve">Гайсина и Пискунова </w:t>
      </w:r>
      <w:r>
        <w:rPr>
          <w:rFonts w:ascii="Times New Roman" w:eastAsia="Times New Roman" w:hAnsi="Times New Roman" w:cs="Times New Roman"/>
        </w:rPr>
        <w:t>вернулись в кабинет. Гайсина сразу начала предъявлять к ней претензии по поводу открытого окна, что сразу п</w:t>
      </w:r>
      <w:r>
        <w:rPr>
          <w:rFonts w:ascii="Times New Roman" w:eastAsia="Times New Roman" w:hAnsi="Times New Roman" w:cs="Times New Roman"/>
        </w:rPr>
        <w:t xml:space="preserve">ереросло в словесную перепалку, в ходе которой </w:t>
      </w:r>
      <w:r>
        <w:rPr>
          <w:rFonts w:ascii="Times New Roman" w:eastAsia="Times New Roman" w:hAnsi="Times New Roman" w:cs="Times New Roman"/>
        </w:rPr>
        <w:t>Гайсина, будучи агрессивно в отношении неё настроена, неожиданно для неё близко к ней подо</w:t>
      </w:r>
      <w:r>
        <w:rPr>
          <w:rFonts w:ascii="Times New Roman" w:eastAsia="Times New Roman" w:hAnsi="Times New Roman" w:cs="Times New Roman"/>
        </w:rPr>
        <w:t>шла, примерно, на расстоянии 0,</w:t>
      </w:r>
      <w:r>
        <w:rPr>
          <w:rFonts w:ascii="Times New Roman" w:eastAsia="Times New Roman" w:hAnsi="Times New Roman" w:cs="Times New Roman"/>
        </w:rPr>
        <w:t>5 метра. Она испугалась и выставила вперед обе руки вперед, при этом Гайсина оттолкнулась от них и ударилась спиной о шкаф и сразу выбежала из кабинета. При данном конфликте присутствовала Пискунова.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 ходатайству Черепановой Р.С. к материалам дела приобщена выписка отделен</w:t>
      </w:r>
      <w:r>
        <w:rPr>
          <w:rFonts w:ascii="Times New Roman" w:eastAsia="Times New Roman" w:hAnsi="Times New Roman" w:cs="Times New Roman"/>
        </w:rPr>
        <w:t>ия первичной специализи</w:t>
      </w:r>
      <w:r>
        <w:rPr>
          <w:rFonts w:ascii="Times New Roman" w:eastAsia="Times New Roman" w:hAnsi="Times New Roman" w:cs="Times New Roman"/>
        </w:rPr>
        <w:t>рованной медико-санитарной помощи №3</w:t>
      </w:r>
      <w:r>
        <w:rPr>
          <w:rFonts w:ascii="Times New Roman" w:eastAsia="Times New Roman" w:hAnsi="Times New Roman" w:cs="Times New Roman"/>
        </w:rPr>
        <w:t xml:space="preserve"> об обращении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Э.М. 14.04.2023.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Потерпевшая Гайсина Э.М. показала, что 14.04.2023 к 09 часам пришла на работу в помещение ООО «Квартал»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ул.Энгельса</w:t>
      </w:r>
      <w:r>
        <w:rPr>
          <w:rFonts w:ascii="Times New Roman" w:eastAsia="Times New Roman" w:hAnsi="Times New Roman" w:cs="Times New Roman"/>
        </w:rPr>
        <w:t xml:space="preserve"> д.23. Вместе с ней в кабинете работала Черепанова и Пискунова.</w:t>
      </w:r>
      <w:r>
        <w:rPr>
          <w:rFonts w:ascii="Times New Roman" w:eastAsia="Times New Roman" w:hAnsi="Times New Roman" w:cs="Times New Roman"/>
        </w:rPr>
        <w:t xml:space="preserve"> Она и Пискунова вышли в коридор, чтобы налить воды. Вернувшись в кабинете, увидела, что Черепанова </w:t>
      </w:r>
      <w:r>
        <w:rPr>
          <w:rFonts w:ascii="Times New Roman" w:eastAsia="Times New Roman" w:hAnsi="Times New Roman" w:cs="Times New Roman"/>
        </w:rPr>
        <w:t xml:space="preserve">полностью </w:t>
      </w:r>
      <w:r>
        <w:rPr>
          <w:rFonts w:ascii="Times New Roman" w:eastAsia="Times New Roman" w:hAnsi="Times New Roman" w:cs="Times New Roman"/>
        </w:rPr>
        <w:t>открыла окно, из-за чего у них ранее с Черепановой возникали конфликтные ситуации. Она задала вопрос Черепановой: «</w:t>
      </w:r>
      <w:r>
        <w:rPr>
          <w:rFonts w:ascii="Times New Roman" w:eastAsia="Times New Roman" w:hAnsi="Times New Roman" w:cs="Times New Roman"/>
        </w:rPr>
        <w:t>Руфа</w:t>
      </w:r>
      <w:r>
        <w:rPr>
          <w:rFonts w:ascii="Times New Roman" w:eastAsia="Times New Roman" w:hAnsi="Times New Roman" w:cs="Times New Roman"/>
        </w:rPr>
        <w:t xml:space="preserve">, ты зачем открыла окно?». На что Черепанова грубо с применением </w:t>
      </w:r>
      <w:r>
        <w:rPr>
          <w:rFonts w:ascii="Times New Roman" w:eastAsia="Times New Roman" w:hAnsi="Times New Roman" w:cs="Times New Roman"/>
        </w:rPr>
        <w:t>нецензурной</w:t>
      </w:r>
      <w:r>
        <w:rPr>
          <w:rFonts w:ascii="Times New Roman" w:eastAsia="Times New Roman" w:hAnsi="Times New Roman" w:cs="Times New Roman"/>
        </w:rPr>
        <w:t xml:space="preserve"> лексики сказал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: «Как ты мне надоела!». </w:t>
      </w:r>
      <w:r>
        <w:rPr>
          <w:rFonts w:ascii="Times New Roman" w:eastAsia="Times New Roman" w:hAnsi="Times New Roman" w:cs="Times New Roman"/>
        </w:rPr>
        <w:t>Затем Черепанова подошла</w:t>
      </w:r>
      <w:r>
        <w:rPr>
          <w:rFonts w:ascii="Times New Roman" w:eastAsia="Times New Roman" w:hAnsi="Times New Roman" w:cs="Times New Roman"/>
        </w:rPr>
        <w:t xml:space="preserve"> к ней 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встав напротив, толкнула её с силой. От данного толчка она ударилась об шкаф спиной и затылочной частью головы, от чего испытала боль в области верхней части спины. После чего она сразу ушла из кабинета, подошла к главному бухгалтеру и сообщила о случившемся. Около 09 час. 30 мин. </w:t>
      </w:r>
      <w:r>
        <w:rPr>
          <w:rFonts w:ascii="Times New Roman" w:eastAsia="Times New Roman" w:hAnsi="Times New Roman" w:cs="Times New Roman"/>
        </w:rPr>
        <w:t xml:space="preserve">она </w:t>
      </w:r>
      <w:r>
        <w:rPr>
          <w:rFonts w:ascii="Times New Roman" w:eastAsia="Times New Roman" w:hAnsi="Times New Roman" w:cs="Times New Roman"/>
        </w:rPr>
        <w:t xml:space="preserve">уехала домой. В </w:t>
      </w:r>
      <w:r>
        <w:rPr>
          <w:rFonts w:ascii="Times New Roman" w:eastAsia="Times New Roman" w:hAnsi="Times New Roman" w:cs="Times New Roman"/>
        </w:rPr>
        <w:t xml:space="preserve">этот же день обратилась в больницу, так как в области правой лопатки у неё была боль, а затем по направлению полиции </w:t>
      </w:r>
      <w:r>
        <w:rPr>
          <w:rFonts w:ascii="Times New Roman" w:eastAsia="Times New Roman" w:hAnsi="Times New Roman" w:cs="Times New Roman"/>
        </w:rPr>
        <w:t xml:space="preserve">18.04.2023 </w:t>
      </w:r>
      <w:r>
        <w:rPr>
          <w:rFonts w:ascii="Times New Roman" w:eastAsia="Times New Roman" w:hAnsi="Times New Roman" w:cs="Times New Roman"/>
        </w:rPr>
        <w:t>прошла медицинское освидетельствование. От действий Черепановой Р.С. у неё образовались синяки в области правой лопатки и на затылке.</w:t>
      </w:r>
      <w:r>
        <w:rPr>
          <w:rFonts w:ascii="Times New Roman" w:eastAsia="Times New Roman" w:hAnsi="Times New Roman" w:cs="Times New Roman"/>
        </w:rPr>
        <w:t xml:space="preserve"> В больнице при обращении 14.04.2023 сказала медицинским работникам, чт</w:t>
      </w:r>
      <w:r>
        <w:rPr>
          <w:rFonts w:ascii="Times New Roman" w:eastAsia="Times New Roman" w:hAnsi="Times New Roman" w:cs="Times New Roman"/>
        </w:rPr>
        <w:t>о упала, так как ей сказали, что</w:t>
      </w:r>
      <w:r>
        <w:rPr>
          <w:rFonts w:ascii="Times New Roman" w:eastAsia="Times New Roman" w:hAnsi="Times New Roman" w:cs="Times New Roman"/>
        </w:rPr>
        <w:t xml:space="preserve"> иначе будет проведена проверка</w:t>
      </w:r>
      <w:r>
        <w:rPr>
          <w:rFonts w:ascii="Times New Roman" w:eastAsia="Times New Roman" w:hAnsi="Times New Roman" w:cs="Times New Roman"/>
        </w:rPr>
        <w:t xml:space="preserve"> на работе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Свидетель Пискунова Д.С. показала, что присутствовала при конфликте, произошедшем 14.04.2023 между Черепановой и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в служебном кабинете в помещении ООО «Квартал»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ул.Энгельса</w:t>
      </w:r>
      <w:r>
        <w:rPr>
          <w:rFonts w:ascii="Times New Roman" w:eastAsia="Times New Roman" w:hAnsi="Times New Roman" w:cs="Times New Roman"/>
        </w:rPr>
        <w:t xml:space="preserve"> д.23.</w:t>
      </w:r>
      <w:r>
        <w:rPr>
          <w:rFonts w:ascii="Times New Roman" w:eastAsia="Times New Roman" w:hAnsi="Times New Roman" w:cs="Times New Roman"/>
        </w:rPr>
        <w:t xml:space="preserve"> Она пришла на работу 14.04.2023 к 09 часам, с ней в кабинете работали Черепанова и Гайсина. Ранее между Черепановой и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были конфликты по поводу открытого окна, </w:t>
      </w:r>
      <w:r>
        <w:rPr>
          <w:rFonts w:ascii="Times New Roman" w:eastAsia="Times New Roman" w:hAnsi="Times New Roman" w:cs="Times New Roman"/>
        </w:rPr>
        <w:t>кофемашины</w:t>
      </w:r>
      <w:r>
        <w:rPr>
          <w:rFonts w:ascii="Times New Roman" w:eastAsia="Times New Roman" w:hAnsi="Times New Roman" w:cs="Times New Roman"/>
        </w:rPr>
        <w:t xml:space="preserve">. Гайсина подошла к своему столу и задала вопрос Черепановой: «почему Вы не закрываете окно?». На что Черепанова в ответ нагрубила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. В ответ на грубость Гайсина с недоумением спросила у Черепановой: «Почему Вы так со мной разговариваете?». Тогда Черепанова резко подошла к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и толкнула её, Гайсина ударилась спиной о шкаф. После чего Гайсина вышла из кабинета и в этот день на работе не появлялась. На следующий день – в субботу, в обед, Гайсина скидывала ей фотографии, на которых были запечатлены синяки в области правой лопатки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Черепанову Р.С.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потерпевшую </w:t>
      </w:r>
      <w:r>
        <w:rPr>
          <w:rFonts w:ascii="Times New Roman" w:eastAsia="Times New Roman" w:hAnsi="Times New Roman" w:cs="Times New Roman"/>
        </w:rPr>
        <w:t>Гайсину Э.М.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Пискунову Д.С.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Статьей 6.1.1 КоАП РФ предусмотрена административная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115 Уголовного кодекса Российской Федерации, если эти действия не содержат уголовно наказуемого </w:t>
      </w:r>
      <w:r>
        <w:rPr>
          <w:rFonts w:ascii="Times New Roman" w:eastAsia="Times New Roman" w:hAnsi="Times New Roman" w:cs="Times New Roman"/>
        </w:rPr>
        <w:t>деяния.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Обстоятельства совершения </w:t>
      </w:r>
      <w:r>
        <w:rPr>
          <w:rFonts w:ascii="Times New Roman" w:eastAsia="Times New Roman" w:hAnsi="Times New Roman" w:cs="Times New Roman"/>
        </w:rPr>
        <w:t>Черепановой Р.С.</w:t>
      </w:r>
      <w:r>
        <w:rPr>
          <w:rFonts w:ascii="Times New Roman" w:eastAsia="Times New Roman" w:hAnsi="Times New Roman" w:cs="Times New Roman"/>
        </w:rPr>
        <w:t xml:space="preserve"> иных насильственных действий в отношении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Э.М.,</w:t>
      </w:r>
      <w:r>
        <w:rPr>
          <w:rFonts w:ascii="Times New Roman" w:eastAsia="Times New Roman" w:hAnsi="Times New Roman" w:cs="Times New Roman"/>
        </w:rPr>
        <w:t xml:space="preserve"> причинивших последней физическую боль,</w:t>
      </w:r>
      <w:r>
        <w:rPr>
          <w:rFonts w:ascii="Times New Roman" w:eastAsia="Times New Roman" w:hAnsi="Times New Roman" w:cs="Times New Roman"/>
        </w:rPr>
        <w:t xml:space="preserve"> подтверждаются исследованными в ходе судебного заседания доказательствами, а именно: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083745 от 25.05.2023</w:t>
      </w:r>
      <w:r>
        <w:rPr>
          <w:rFonts w:ascii="Times New Roman" w:eastAsia="Times New Roman" w:hAnsi="Times New Roman" w:cs="Times New Roman"/>
        </w:rPr>
        <w:t xml:space="preserve">, составленным с участием </w:t>
      </w:r>
      <w:r>
        <w:rPr>
          <w:rFonts w:ascii="Times New Roman" w:eastAsia="Times New Roman" w:hAnsi="Times New Roman" w:cs="Times New Roman"/>
        </w:rPr>
        <w:t xml:space="preserve">Черепановой Р.С. и потерпевшей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Э.М.;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-определением о возбуждении дела об административном правонарушении от 19.04.2024 по ст.6.1.1 КоАП РФ в отношении Черепановой Р.С.;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-заявлением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Э.М. от 17.04.2023 о проведении проверки в отношении Черепановой Р.С., которая 14.04.2023 в 09 час.00 мин. на рабочем месте в ходе конфликта нанесла ей телесные повреждения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-объяснением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Э.М. от 14.04.2023, согласно которому 14.04.2023 она находилась на рабочем месте в ООО «Квартал»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</w:t>
      </w:r>
      <w:r>
        <w:rPr>
          <w:rFonts w:ascii="Times New Roman" w:eastAsia="Times New Roman" w:hAnsi="Times New Roman" w:cs="Times New Roman"/>
        </w:rPr>
        <w:t>льса</w:t>
      </w:r>
      <w:r>
        <w:rPr>
          <w:rFonts w:ascii="Times New Roman" w:eastAsia="Times New Roman" w:hAnsi="Times New Roman" w:cs="Times New Roman"/>
        </w:rPr>
        <w:t xml:space="preserve"> д.23. Около 09 час.30 мн. у неё</w:t>
      </w:r>
      <w:r>
        <w:rPr>
          <w:rFonts w:ascii="Times New Roman" w:eastAsia="Times New Roman" w:hAnsi="Times New Roman" w:cs="Times New Roman"/>
        </w:rPr>
        <w:t xml:space="preserve"> произошел конфликт с Черепановой </w:t>
      </w:r>
      <w:r>
        <w:rPr>
          <w:rFonts w:ascii="Times New Roman" w:eastAsia="Times New Roman" w:hAnsi="Times New Roman" w:cs="Times New Roman"/>
        </w:rPr>
        <w:t>Руфой</w:t>
      </w:r>
      <w:r>
        <w:rPr>
          <w:rFonts w:ascii="Times New Roman" w:eastAsia="Times New Roman" w:hAnsi="Times New Roman" w:cs="Times New Roman"/>
        </w:rPr>
        <w:t xml:space="preserve"> из-за открытого окна. В ходе данного конфликта Черепанова причинила ей телесные повреждения, двумя руками схватила её за плечи и с силой толкнула её назад, в результате чего она ударилась спиной и затылком о стоящий </w:t>
      </w:r>
      <w:r>
        <w:rPr>
          <w:rFonts w:ascii="Times New Roman" w:eastAsia="Times New Roman" w:hAnsi="Times New Roman" w:cs="Times New Roman"/>
        </w:rPr>
        <w:t>сзади шкаф</w:t>
      </w:r>
      <w:r>
        <w:rPr>
          <w:rFonts w:ascii="Times New Roman" w:eastAsia="Times New Roman" w:hAnsi="Times New Roman" w:cs="Times New Roman"/>
        </w:rPr>
        <w:t>, при этом испытала физическую боль;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-объяснением свидетеля Пискуновой Д.С. от 19.04.2023, согласно которому 14.04.2023 находилась на рабочем месте в офисе ООО </w:t>
      </w:r>
      <w:r>
        <w:rPr>
          <w:rFonts w:ascii="Times New Roman" w:eastAsia="Times New Roman" w:hAnsi="Times New Roman" w:cs="Times New Roman"/>
        </w:rPr>
        <w:t>«Квартал»</w:t>
      </w:r>
      <w:r>
        <w:rPr>
          <w:rFonts w:ascii="Times New Roman" w:eastAsia="Times New Roman" w:hAnsi="Times New Roman" w:cs="Times New Roman"/>
        </w:rPr>
        <w:t xml:space="preserve"> по а</w:t>
      </w:r>
      <w:r>
        <w:rPr>
          <w:rFonts w:ascii="Times New Roman" w:eastAsia="Times New Roman" w:hAnsi="Times New Roman" w:cs="Times New Roman"/>
        </w:rPr>
        <w:t xml:space="preserve">дресу </w:t>
      </w:r>
      <w:r>
        <w:rPr>
          <w:rFonts w:ascii="Times New Roman" w:eastAsia="Times New Roman" w:hAnsi="Times New Roman" w:cs="Times New Roman"/>
        </w:rPr>
        <w:t>г.Ханты-Мансйск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ул.Энгельса</w:t>
      </w:r>
      <w:r>
        <w:rPr>
          <w:rFonts w:ascii="Times New Roman" w:eastAsia="Times New Roman" w:hAnsi="Times New Roman" w:cs="Times New Roman"/>
        </w:rPr>
        <w:t xml:space="preserve"> 23. Около 08:</w:t>
      </w:r>
      <w:r>
        <w:rPr>
          <w:rFonts w:ascii="Times New Roman" w:eastAsia="Times New Roman" w:hAnsi="Times New Roman" w:cs="Times New Roman"/>
        </w:rPr>
        <w:t xml:space="preserve">49 мин. пришла на работу.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кабинет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уже находились Черепанова и Гайсина. О</w:t>
      </w:r>
      <w:r>
        <w:rPr>
          <w:rFonts w:ascii="Times New Roman" w:eastAsia="Times New Roman" w:hAnsi="Times New Roman" w:cs="Times New Roman"/>
        </w:rPr>
        <w:t>на сняла верхнюю одежду. Гайсина подошла к ней по личному вопросу, в связи с чем они вышли в коридор. Отсутствовали в кабинете около 10 мин. Заш</w:t>
      </w:r>
      <w:r>
        <w:rPr>
          <w:rFonts w:ascii="Times New Roman" w:eastAsia="Times New Roman" w:hAnsi="Times New Roman" w:cs="Times New Roman"/>
        </w:rPr>
        <w:t xml:space="preserve">ли вместе с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в кабинет.</w:t>
      </w:r>
      <w:r>
        <w:rPr>
          <w:rFonts w:ascii="Times New Roman" w:eastAsia="Times New Roman" w:hAnsi="Times New Roman" w:cs="Times New Roman"/>
        </w:rPr>
        <w:t xml:space="preserve"> Гайсина высказала Черепановой претензии по поводу открытого окна.</w:t>
      </w:r>
      <w:r>
        <w:rPr>
          <w:rFonts w:ascii="Times New Roman" w:eastAsia="Times New Roman" w:hAnsi="Times New Roman" w:cs="Times New Roman"/>
        </w:rPr>
        <w:t xml:space="preserve"> Тогда Черепанова стала грубить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, на что последняя </w:t>
      </w:r>
      <w:r>
        <w:rPr>
          <w:rFonts w:ascii="Times New Roman" w:eastAsia="Times New Roman" w:hAnsi="Times New Roman" w:cs="Times New Roman"/>
        </w:rPr>
        <w:t>спросила у</w:t>
      </w:r>
      <w:r>
        <w:rPr>
          <w:rFonts w:ascii="Times New Roman" w:eastAsia="Times New Roman" w:hAnsi="Times New Roman" w:cs="Times New Roman"/>
        </w:rPr>
        <w:t xml:space="preserve"> Черепановой: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 xml:space="preserve">Зачем Вы мне грубите?» На что Черепанова вновь нагрубила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в н</w:t>
      </w:r>
      <w:r>
        <w:rPr>
          <w:rFonts w:ascii="Times New Roman" w:eastAsia="Times New Roman" w:hAnsi="Times New Roman" w:cs="Times New Roman"/>
        </w:rPr>
        <w:t xml:space="preserve">ецензурной форме. </w:t>
      </w:r>
      <w:r>
        <w:rPr>
          <w:rFonts w:ascii="Times New Roman" w:eastAsia="Times New Roman" w:hAnsi="Times New Roman" w:cs="Times New Roman"/>
        </w:rPr>
        <w:t xml:space="preserve">После чего Черепанова вышла изо стола и подошла к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и толкнула её. Из-за чего Гайсина ударилась о шкаф;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-объяснением Черепановой</w:t>
      </w:r>
      <w:r>
        <w:rPr>
          <w:rFonts w:ascii="Times New Roman" w:eastAsia="Times New Roman" w:hAnsi="Times New Roman" w:cs="Times New Roman"/>
        </w:rPr>
        <w:t xml:space="preserve"> от 19.04.2023, согласно которому</w:t>
      </w:r>
      <w:r>
        <w:rPr>
          <w:rFonts w:ascii="Times New Roman" w:eastAsia="Times New Roman" w:hAnsi="Times New Roman" w:cs="Times New Roman"/>
        </w:rPr>
        <w:t xml:space="preserve"> 14.04.2023 </w:t>
      </w:r>
      <w:r>
        <w:rPr>
          <w:rFonts w:ascii="Times New Roman" w:eastAsia="Times New Roman" w:hAnsi="Times New Roman" w:cs="Times New Roman"/>
        </w:rPr>
        <w:t xml:space="preserve">она </w:t>
      </w:r>
      <w:r>
        <w:rPr>
          <w:rFonts w:ascii="Times New Roman" w:eastAsia="Times New Roman" w:hAnsi="Times New Roman" w:cs="Times New Roman"/>
        </w:rPr>
        <w:t xml:space="preserve">пришла на работу к 09 час. </w:t>
      </w:r>
      <w:r>
        <w:rPr>
          <w:rFonts w:ascii="Times New Roman" w:eastAsia="Times New Roman" w:hAnsi="Times New Roman" w:cs="Times New Roman"/>
        </w:rPr>
        <w:t xml:space="preserve">00 мин. </w:t>
      </w:r>
      <w:r>
        <w:rPr>
          <w:rFonts w:ascii="Times New Roman" w:eastAsia="Times New Roman" w:hAnsi="Times New Roman" w:cs="Times New Roman"/>
        </w:rPr>
        <w:t xml:space="preserve">в офис ООО «Квартал»,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ул.Энгельса</w:t>
      </w:r>
      <w:r>
        <w:rPr>
          <w:rFonts w:ascii="Times New Roman" w:eastAsia="Times New Roman" w:hAnsi="Times New Roman" w:cs="Times New Roman"/>
        </w:rPr>
        <w:t xml:space="preserve"> 23. В кабинет пришли также Гайсина и </w:t>
      </w:r>
      <w:r>
        <w:rPr>
          <w:rFonts w:ascii="Times New Roman" w:eastAsia="Times New Roman" w:hAnsi="Times New Roman" w:cs="Times New Roman"/>
        </w:rPr>
        <w:t>Писк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ова, разделись и вышли из кабинет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 Она открыла окно, что</w:t>
      </w:r>
      <w:r>
        <w:rPr>
          <w:rFonts w:ascii="Times New Roman" w:eastAsia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проветр</w:t>
      </w:r>
      <w:r>
        <w:rPr>
          <w:rFonts w:ascii="Times New Roman" w:eastAsia="Times New Roman" w:hAnsi="Times New Roman" w:cs="Times New Roman"/>
        </w:rPr>
        <w:t xml:space="preserve">ить кабинет. В это время </w:t>
      </w:r>
      <w:r>
        <w:rPr>
          <w:rFonts w:ascii="Times New Roman" w:eastAsia="Times New Roman" w:hAnsi="Times New Roman" w:cs="Times New Roman"/>
        </w:rPr>
        <w:t xml:space="preserve">в кабинет </w:t>
      </w:r>
      <w:r>
        <w:rPr>
          <w:rFonts w:ascii="Times New Roman" w:eastAsia="Times New Roman" w:hAnsi="Times New Roman" w:cs="Times New Roman"/>
        </w:rPr>
        <w:t xml:space="preserve">зашли </w:t>
      </w:r>
      <w:r>
        <w:rPr>
          <w:rFonts w:ascii="Times New Roman" w:eastAsia="Times New Roman" w:hAnsi="Times New Roman" w:cs="Times New Roman"/>
        </w:rPr>
        <w:t>Гайсина и Пискунова, Га</w:t>
      </w:r>
      <w:r>
        <w:rPr>
          <w:rFonts w:ascii="Times New Roman" w:eastAsia="Times New Roman" w:hAnsi="Times New Roman" w:cs="Times New Roman"/>
        </w:rPr>
        <w:t>йсина начала предъявля</w:t>
      </w:r>
      <w:r>
        <w:rPr>
          <w:rFonts w:ascii="Times New Roman" w:eastAsia="Times New Roman" w:hAnsi="Times New Roman" w:cs="Times New Roman"/>
        </w:rPr>
        <w:t xml:space="preserve">ть </w:t>
      </w:r>
      <w:r>
        <w:rPr>
          <w:rFonts w:ascii="Times New Roman" w:eastAsia="Times New Roman" w:hAnsi="Times New Roman" w:cs="Times New Roman"/>
        </w:rPr>
        <w:t xml:space="preserve">её </w:t>
      </w:r>
      <w:r>
        <w:rPr>
          <w:rFonts w:ascii="Times New Roman" w:eastAsia="Times New Roman" w:hAnsi="Times New Roman" w:cs="Times New Roman"/>
        </w:rPr>
        <w:t xml:space="preserve">претензии по поводу открытого окна. Она стала объяснять, что нужно проветривать кабинет. Гайсина стала разговаривать с ней грубо, ей это не понравилось и между </w:t>
      </w:r>
      <w:r>
        <w:rPr>
          <w:rFonts w:ascii="Times New Roman" w:eastAsia="Times New Roman" w:hAnsi="Times New Roman" w:cs="Times New Roman"/>
        </w:rPr>
        <w:t xml:space="preserve">ними завязалась словесная ссора. Потом Гайсина </w:t>
      </w:r>
      <w:r>
        <w:rPr>
          <w:rFonts w:ascii="Times New Roman" w:eastAsia="Times New Roman" w:hAnsi="Times New Roman" w:cs="Times New Roman"/>
        </w:rPr>
        <w:t>пошла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её сторону угрожающим видом, она, испугавшись ударов,</w:t>
      </w:r>
      <w:r>
        <w:rPr>
          <w:rFonts w:ascii="Times New Roman" w:eastAsia="Times New Roman" w:hAnsi="Times New Roman" w:cs="Times New Roman"/>
        </w:rPr>
        <w:t xml:space="preserve"> слегка оттолкнула её от себя. При этом Гайсина ударилась спиной о шкаф, при этом она не падала, не вскрикивала от боли. После Гайсина и Пискунова вышли из кабинета;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-заключением эксперта №418 от 20.04.2023, согласно которому у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Э.М. обнаружены телесные повреждения в виде кровоподтеков затылочной области справа (1), проекции тела правой лопатки (1), которые не причинили вреда здоровью и образовались от ударно-сдавливающего действия тупого (-ых) твердого (-ых) предмета (-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>) под прямым углом, либо близким к таковому, не исключено при соударении о твердую поверхность, либо нанесении ударов в пределах 4-6 суток до освидетельствования</w:t>
      </w:r>
      <w:r>
        <w:rPr>
          <w:rFonts w:ascii="Times New Roman" w:eastAsia="Times New Roman" w:hAnsi="Times New Roman" w:cs="Times New Roman"/>
        </w:rPr>
        <w:t xml:space="preserve"> (18.04.2023).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сведений больницы об обращении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Э.М. 14.04.2023, приобщенной к делу Черепановой Р.С., согласно которым Гайсина Э.М. обратилась в отделение первичной специализированной медико-санитарной помощи №3 14.04.2023 с жалобами на головную боль, головокружение. Со слов Гайсина возникла бытовая травма, 14.04.2023 упала с высоты роста, ударилась затылочной областью. Диагноз: ушиб мягких тканей головы.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Исходя из представленных материалов и </w:t>
      </w:r>
      <w:r>
        <w:rPr>
          <w:rFonts w:ascii="Times New Roman" w:eastAsia="Times New Roman" w:hAnsi="Times New Roman" w:cs="Times New Roman"/>
        </w:rPr>
        <w:t>показаний</w:t>
      </w:r>
      <w:r>
        <w:rPr>
          <w:rFonts w:ascii="Times New Roman" w:eastAsia="Times New Roman" w:hAnsi="Times New Roman" w:cs="Times New Roman"/>
        </w:rPr>
        <w:t xml:space="preserve"> участников производства по делу об административном правонарушении, мировой судья находит событие совершения </w:t>
      </w:r>
      <w:r>
        <w:rPr>
          <w:rFonts w:ascii="Times New Roman" w:eastAsia="Times New Roman" w:hAnsi="Times New Roman" w:cs="Times New Roman"/>
        </w:rPr>
        <w:t>14.04.2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Э.М.</w:t>
      </w:r>
      <w:r>
        <w:rPr>
          <w:rFonts w:ascii="Times New Roman" w:eastAsia="Times New Roman" w:hAnsi="Times New Roman" w:cs="Times New Roman"/>
        </w:rPr>
        <w:t xml:space="preserve"> насильственных действий со стороны </w:t>
      </w:r>
      <w:r>
        <w:rPr>
          <w:rFonts w:ascii="Times New Roman" w:eastAsia="Times New Roman" w:hAnsi="Times New Roman" w:cs="Times New Roman"/>
        </w:rPr>
        <w:t>Черепановой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установленным, вину </w:t>
      </w:r>
      <w:r>
        <w:rPr>
          <w:rFonts w:ascii="Times New Roman" w:eastAsia="Times New Roman" w:hAnsi="Times New Roman" w:cs="Times New Roman"/>
        </w:rPr>
        <w:t>Черепановой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насильственных действий в отношении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Э.М.</w:t>
      </w:r>
      <w:r>
        <w:rPr>
          <w:rFonts w:ascii="Times New Roman" w:eastAsia="Times New Roman" w:hAnsi="Times New Roman" w:cs="Times New Roman"/>
        </w:rPr>
        <w:t xml:space="preserve"> доказанной.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Вопреки доводам </w:t>
      </w:r>
      <w:r>
        <w:rPr>
          <w:rFonts w:ascii="Times New Roman" w:eastAsia="Times New Roman" w:hAnsi="Times New Roman" w:cs="Times New Roman"/>
        </w:rPr>
        <w:t>Черепановой Р.С.</w:t>
      </w:r>
      <w:r>
        <w:rPr>
          <w:rFonts w:ascii="Times New Roman" w:eastAsia="Times New Roman" w:hAnsi="Times New Roman" w:cs="Times New Roman"/>
        </w:rPr>
        <w:t xml:space="preserve"> факт соверше</w:t>
      </w:r>
      <w:r>
        <w:rPr>
          <w:rFonts w:ascii="Times New Roman" w:eastAsia="Times New Roman" w:hAnsi="Times New Roman" w:cs="Times New Roman"/>
        </w:rPr>
        <w:t>ния ей</w:t>
      </w:r>
      <w:r>
        <w:rPr>
          <w:rFonts w:ascii="Times New Roman" w:eastAsia="Times New Roman" w:hAnsi="Times New Roman" w:cs="Times New Roman"/>
        </w:rPr>
        <w:t xml:space="preserve"> насильственных действий в отношении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Э.М.</w:t>
      </w:r>
      <w:r>
        <w:rPr>
          <w:rFonts w:ascii="Times New Roman" w:eastAsia="Times New Roman" w:hAnsi="Times New Roman" w:cs="Times New Roman"/>
        </w:rPr>
        <w:t xml:space="preserve">, которые выразились в </w:t>
      </w:r>
      <w:r>
        <w:rPr>
          <w:rFonts w:ascii="Times New Roman" w:eastAsia="Times New Roman" w:hAnsi="Times New Roman" w:cs="Times New Roman"/>
        </w:rPr>
        <w:t>толкании потерпевшей,</w:t>
      </w:r>
      <w:r>
        <w:rPr>
          <w:rFonts w:ascii="Times New Roman" w:eastAsia="Times New Roman" w:hAnsi="Times New Roman" w:cs="Times New Roman"/>
        </w:rPr>
        <w:t xml:space="preserve"> в результате чего она </w:t>
      </w:r>
      <w:r>
        <w:rPr>
          <w:rFonts w:ascii="Times New Roman" w:eastAsia="Times New Roman" w:hAnsi="Times New Roman" w:cs="Times New Roman"/>
        </w:rPr>
        <w:t xml:space="preserve">ударилась о шкаф, </w:t>
      </w:r>
      <w:r>
        <w:rPr>
          <w:rFonts w:ascii="Times New Roman" w:eastAsia="Times New Roman" w:hAnsi="Times New Roman" w:cs="Times New Roman"/>
        </w:rPr>
        <w:t xml:space="preserve">испытала физическую боль в области </w:t>
      </w:r>
      <w:r>
        <w:rPr>
          <w:rFonts w:ascii="Times New Roman" w:eastAsia="Times New Roman" w:hAnsi="Times New Roman" w:cs="Times New Roman"/>
        </w:rPr>
        <w:t>правой лопаточной области и затылка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место быть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Данные обстоятельства подтверждаются </w:t>
      </w:r>
      <w:r>
        <w:rPr>
          <w:rFonts w:ascii="Times New Roman" w:eastAsia="Times New Roman" w:hAnsi="Times New Roman" w:cs="Times New Roman"/>
        </w:rPr>
        <w:t>последовательной позицией</w:t>
      </w:r>
      <w:r>
        <w:rPr>
          <w:rFonts w:ascii="Times New Roman" w:eastAsia="Times New Roman" w:hAnsi="Times New Roman" w:cs="Times New Roman"/>
        </w:rPr>
        <w:t xml:space="preserve"> потерпевшей </w:t>
      </w:r>
      <w:r>
        <w:rPr>
          <w:rFonts w:ascii="Times New Roman" w:eastAsia="Times New Roman" w:hAnsi="Times New Roman" w:cs="Times New Roman"/>
        </w:rPr>
        <w:t>Гайсиной</w:t>
      </w:r>
      <w:r>
        <w:rPr>
          <w:rFonts w:ascii="Times New Roman" w:eastAsia="Times New Roman" w:hAnsi="Times New Roman" w:cs="Times New Roman"/>
        </w:rPr>
        <w:t xml:space="preserve"> Э.М.</w:t>
      </w:r>
      <w:r>
        <w:rPr>
          <w:rFonts w:ascii="Times New Roman" w:eastAsia="Times New Roman" w:hAnsi="Times New Roman" w:cs="Times New Roman"/>
        </w:rPr>
        <w:t xml:space="preserve">, показаниями свидетеля </w:t>
      </w:r>
      <w:r>
        <w:rPr>
          <w:rFonts w:ascii="Times New Roman" w:eastAsia="Times New Roman" w:hAnsi="Times New Roman" w:cs="Times New Roman"/>
        </w:rPr>
        <w:t>Пискуновой Д.С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Оснований не доверять показаниям потерпевшей </w:t>
      </w:r>
      <w:r>
        <w:rPr>
          <w:rFonts w:ascii="Times New Roman" w:eastAsia="Times New Roman" w:hAnsi="Times New Roman" w:cs="Times New Roman"/>
        </w:rPr>
        <w:t xml:space="preserve">и свидетеля </w:t>
      </w:r>
      <w:r>
        <w:rPr>
          <w:rFonts w:ascii="Times New Roman" w:eastAsia="Times New Roman" w:hAnsi="Times New Roman" w:cs="Times New Roman"/>
        </w:rPr>
        <w:t>у суда не им</w:t>
      </w:r>
      <w:r>
        <w:rPr>
          <w:rFonts w:ascii="Times New Roman" w:eastAsia="Times New Roman" w:hAnsi="Times New Roman" w:cs="Times New Roman"/>
        </w:rPr>
        <w:t>еется, так как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их </w:t>
      </w:r>
      <w:r>
        <w:rPr>
          <w:rFonts w:ascii="Times New Roman" w:eastAsia="Times New Roman" w:hAnsi="Times New Roman" w:cs="Times New Roman"/>
        </w:rPr>
        <w:t xml:space="preserve">показания согласуются </w:t>
      </w:r>
      <w:r>
        <w:rPr>
          <w:rFonts w:ascii="Times New Roman" w:eastAsia="Times New Roman" w:hAnsi="Times New Roman" w:cs="Times New Roman"/>
        </w:rPr>
        <w:t xml:space="preserve">между собой и </w:t>
      </w:r>
      <w:r>
        <w:rPr>
          <w:rFonts w:ascii="Times New Roman" w:eastAsia="Times New Roman" w:hAnsi="Times New Roman" w:cs="Times New Roman"/>
        </w:rPr>
        <w:t>с письменными м</w:t>
      </w:r>
      <w:r>
        <w:rPr>
          <w:rFonts w:ascii="Times New Roman" w:eastAsia="Times New Roman" w:hAnsi="Times New Roman" w:cs="Times New Roman"/>
        </w:rPr>
        <w:t xml:space="preserve">атериалами дела, в частности,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их объяснениями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данными в ходе проверки по сообщению.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 смы</w:t>
      </w:r>
      <w:r>
        <w:rPr>
          <w:rFonts w:ascii="Times New Roman" w:eastAsia="Times New Roman" w:hAnsi="Times New Roman" w:cs="Times New Roman"/>
        </w:rPr>
        <w:t xml:space="preserve">слу закона иные насильственные действия </w:t>
      </w:r>
      <w:r>
        <w:rPr>
          <w:rFonts w:ascii="Times New Roman" w:eastAsia="Times New Roman" w:hAnsi="Times New Roman" w:cs="Times New Roman"/>
        </w:rPr>
        <w:t>могут</w:t>
      </w:r>
      <w:r>
        <w:rPr>
          <w:rFonts w:ascii="Times New Roman" w:eastAsia="Times New Roman" w:hAnsi="Times New Roman" w:cs="Times New Roman"/>
        </w:rPr>
        <w:t xml:space="preserve"> выражаться и в однократном воздействии на организм человека, повлек</w:t>
      </w:r>
      <w:r>
        <w:rPr>
          <w:rFonts w:ascii="Times New Roman" w:eastAsia="Times New Roman" w:hAnsi="Times New Roman" w:cs="Times New Roman"/>
        </w:rPr>
        <w:t>ше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за собой причинение физической боли потерпевшей.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Черепановой Р.С.</w:t>
      </w:r>
      <w:r>
        <w:rPr>
          <w:rFonts w:ascii="Times New Roman" w:eastAsia="Times New Roman" w:hAnsi="Times New Roman" w:cs="Times New Roman"/>
        </w:rPr>
        <w:t xml:space="preserve"> мировой судья</w:t>
      </w:r>
      <w:r>
        <w:rPr>
          <w:rFonts w:ascii="Times New Roman" w:eastAsia="Times New Roman" w:hAnsi="Times New Roman" w:cs="Times New Roman"/>
        </w:rPr>
        <w:t xml:space="preserve"> квалифицирует по ст.6.1.1 КоАП РФ –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</w:rPr>
        <w:t>Черепановой Р.С.,</w:t>
      </w:r>
      <w:r>
        <w:rPr>
          <w:rFonts w:ascii="Times New Roman" w:eastAsia="Times New Roman" w:hAnsi="Times New Roman" w:cs="Times New Roman"/>
        </w:rPr>
        <w:t xml:space="preserve"> суд учитывает </w:t>
      </w:r>
      <w:r>
        <w:rPr>
          <w:rFonts w:ascii="Times New Roman" w:eastAsia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личность, х</w:t>
      </w:r>
      <w:r>
        <w:rPr>
          <w:rFonts w:ascii="Times New Roman" w:eastAsia="Times New Roman" w:hAnsi="Times New Roman" w:cs="Times New Roman"/>
        </w:rPr>
        <w:t>арактер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</w:t>
      </w:r>
      <w:r>
        <w:rPr>
          <w:rFonts w:ascii="Times New Roman" w:eastAsia="Times New Roman" w:hAnsi="Times New Roman" w:cs="Times New Roman"/>
        </w:rPr>
        <w:t>ия, её</w:t>
      </w:r>
      <w:r>
        <w:rPr>
          <w:rFonts w:ascii="Times New Roman" w:eastAsia="Times New Roman" w:hAnsi="Times New Roman" w:cs="Times New Roman"/>
        </w:rPr>
        <w:t xml:space="preserve"> имуществе</w:t>
      </w:r>
      <w:r>
        <w:rPr>
          <w:rFonts w:ascii="Times New Roman" w:eastAsia="Times New Roman" w:hAnsi="Times New Roman" w:cs="Times New Roman"/>
        </w:rPr>
        <w:t>нное положение, обстоятельства,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Черепановой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совершено умышленное правонарушение против здоровья.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Черепанова Р.С.</w:t>
      </w:r>
      <w:r>
        <w:rPr>
          <w:rFonts w:ascii="Times New Roman" w:eastAsia="Times New Roman" w:hAnsi="Times New Roman" w:cs="Times New Roman"/>
        </w:rPr>
        <w:t xml:space="preserve"> впервые привлекается к ад</w:t>
      </w:r>
      <w:r>
        <w:rPr>
          <w:rFonts w:ascii="Times New Roman" w:eastAsia="Times New Roman" w:hAnsi="Times New Roman" w:cs="Times New Roman"/>
        </w:rPr>
        <w:t xml:space="preserve">министративной ответственности, </w:t>
      </w:r>
      <w:r>
        <w:rPr>
          <w:rFonts w:ascii="Times New Roman" w:eastAsia="Times New Roman" w:hAnsi="Times New Roman" w:cs="Times New Roman"/>
        </w:rPr>
        <w:t>имеет постоянное место работы.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</w:t>
      </w:r>
      <w:r>
        <w:rPr>
          <w:rFonts w:ascii="Times New Roman" w:eastAsia="Times New Roman" w:hAnsi="Times New Roman" w:cs="Times New Roman"/>
        </w:rPr>
        <w:t>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Черепанова Р.С.</w:t>
      </w:r>
      <w:r>
        <w:rPr>
          <w:rFonts w:ascii="Times New Roman" w:eastAsia="Times New Roman" w:hAnsi="Times New Roman" w:cs="Times New Roman"/>
        </w:rPr>
        <w:t xml:space="preserve">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четом изложенного, суд считает справедливым назначение </w:t>
      </w:r>
      <w:r>
        <w:rPr>
          <w:rFonts w:ascii="Times New Roman" w:eastAsia="Times New Roman" w:hAnsi="Times New Roman" w:cs="Times New Roman"/>
        </w:rPr>
        <w:t>Черепановой Р.С.</w:t>
      </w:r>
      <w:r>
        <w:rPr>
          <w:rFonts w:ascii="Times New Roman" w:eastAsia="Times New Roman" w:hAnsi="Times New Roman" w:cs="Times New Roman"/>
        </w:rPr>
        <w:t xml:space="preserve"> наказания в виде штрафа в миним</w:t>
      </w:r>
      <w:r>
        <w:rPr>
          <w:rFonts w:ascii="Times New Roman" w:eastAsia="Times New Roman" w:hAnsi="Times New Roman" w:cs="Times New Roman"/>
        </w:rPr>
        <w:t>альном размере, предусмотренном</w:t>
      </w:r>
      <w:r>
        <w:rPr>
          <w:rFonts w:ascii="Times New Roman" w:eastAsia="Times New Roman" w:hAnsi="Times New Roman" w:cs="Times New Roman"/>
        </w:rPr>
        <w:t xml:space="preserve"> санкцией ст.6.1.1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</w:t>
      </w:r>
      <w:r>
        <w:rPr>
          <w:rFonts w:ascii="Times New Roman" w:eastAsia="Times New Roman" w:hAnsi="Times New Roman" w:cs="Times New Roman"/>
        </w:rPr>
        <w:t>руководств</w:t>
      </w:r>
      <w:r>
        <w:rPr>
          <w:rFonts w:ascii="Times New Roman" w:eastAsia="Times New Roman" w:hAnsi="Times New Roman" w:cs="Times New Roman"/>
        </w:rPr>
        <w:t>уясь ст.ст.23.1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 xml:space="preserve">Черепанову </w:t>
      </w:r>
      <w:r>
        <w:rPr>
          <w:rFonts w:ascii="Times New Roman" w:eastAsia="Times New Roman" w:hAnsi="Times New Roman" w:cs="Times New Roman"/>
          <w:b/>
          <w:bCs/>
        </w:rPr>
        <w:t>Руфу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Сакарьевну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ст.6.1.1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штрафа в размере 5000</w:t>
      </w:r>
      <w:r>
        <w:rPr>
          <w:rFonts w:ascii="Times New Roman" w:eastAsia="Times New Roman" w:hAnsi="Times New Roman" w:cs="Times New Roman"/>
        </w:rPr>
        <w:t xml:space="preserve"> (пять тысяч)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</w:t>
      </w:r>
      <w:r>
        <w:rPr>
          <w:rFonts w:ascii="Times New Roman" w:eastAsia="Times New Roman" w:hAnsi="Times New Roman" w:cs="Times New Roman"/>
        </w:rPr>
        <w:t xml:space="preserve"> КБК</w:t>
      </w:r>
      <w:r>
        <w:rPr>
          <w:rFonts w:ascii="Times New Roman" w:eastAsia="Times New Roman" w:hAnsi="Times New Roman" w:cs="Times New Roman"/>
        </w:rPr>
        <w:t xml:space="preserve"> 720</w:t>
      </w:r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16 01063 01 0101 140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0412365400725004652406132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07409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41rplc-11">
    <w:name w:val="cat-UserDefined grp-41 rplc-11"/>
    <w:basedOn w:val="DefaultParagraphFont"/>
  </w:style>
  <w:style w:type="character" w:customStyle="1" w:styleId="cat-UserDefinedgrp-42rplc-20">
    <w:name w:val="cat-UserDefined grp-42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A744-C0D7-4113-973A-A79ED3DDB8E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